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Рагимова </w:t>
      </w:r>
      <w:r>
        <w:rPr>
          <w:rFonts w:ascii="Times New Roman" w:eastAsia="Times New Roman" w:hAnsi="Times New Roman" w:cs="Times New Roman"/>
          <w:sz w:val="25"/>
          <w:szCs w:val="25"/>
        </w:rPr>
        <w:t>Анара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Байрам </w:t>
      </w:r>
      <w:r>
        <w:rPr>
          <w:rFonts w:ascii="Times New Roman" w:eastAsia="Times New Roman" w:hAnsi="Times New Roman" w:cs="Times New Roman"/>
          <w:sz w:val="25"/>
          <w:szCs w:val="25"/>
        </w:rPr>
        <w:t>оглы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4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водительское удостоверение: </w:t>
      </w:r>
      <w:r>
        <w:rPr>
          <w:rStyle w:val="cat-ExternalSystemDefinedgrp-47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07.12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51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>.09.2023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07.10.2023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2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31.12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1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13.09.2023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Рагимов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 ст. 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операции с ВУ;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06.12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Рагимова </w:t>
      </w:r>
      <w:r>
        <w:rPr>
          <w:rFonts w:ascii="Times New Roman" w:eastAsia="Times New Roman" w:hAnsi="Times New Roman" w:cs="Times New Roman"/>
          <w:sz w:val="25"/>
          <w:szCs w:val="25"/>
        </w:rPr>
        <w:t>Анара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Байрам </w:t>
      </w:r>
      <w:r>
        <w:rPr>
          <w:rFonts w:ascii="Times New Roman" w:eastAsia="Times New Roman" w:hAnsi="Times New Roman" w:cs="Times New Roman"/>
          <w:sz w:val="25"/>
          <w:szCs w:val="25"/>
        </w:rPr>
        <w:t>оглы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0412365400395000992420161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6rplc-6">
    <w:name w:val="cat-ExternalSystemDefined grp-46 rplc-6"/>
    <w:basedOn w:val="DefaultParagraphFont"/>
  </w:style>
  <w:style w:type="character" w:customStyle="1" w:styleId="cat-PassportDatagrp-34rplc-7">
    <w:name w:val="cat-PassportData grp-34 rplc-7"/>
    <w:basedOn w:val="DefaultParagraphFont"/>
  </w:style>
  <w:style w:type="character" w:customStyle="1" w:styleId="cat-UserDefinedgrp-49rplc-8">
    <w:name w:val="cat-UserDefined grp-49 rplc-8"/>
    <w:basedOn w:val="DefaultParagraphFont"/>
  </w:style>
  <w:style w:type="character" w:customStyle="1" w:styleId="cat-ExternalSystemDefinedgrp-47rplc-10">
    <w:name w:val="cat-ExternalSystemDefined grp-47 rplc-10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UserDefinedgrp-50rplc-15">
    <w:name w:val="cat-UserDefined grp-50 rplc-15"/>
    <w:basedOn w:val="DefaultParagraphFont"/>
  </w:style>
  <w:style w:type="character" w:customStyle="1" w:styleId="cat-UserDefinedgrp-51rplc-19">
    <w:name w:val="cat-UserDefined grp-51 rplc-19"/>
    <w:basedOn w:val="DefaultParagraphFont"/>
  </w:style>
  <w:style w:type="character" w:customStyle="1" w:styleId="cat-UserDefinedgrp-52rplc-27">
    <w:name w:val="cat-UserDefined grp-52 rplc-27"/>
    <w:basedOn w:val="DefaultParagraphFont"/>
  </w:style>
  <w:style w:type="character" w:customStyle="1" w:styleId="cat-UserDefinedgrp-51rplc-31">
    <w:name w:val="cat-UserDefined grp-51 rplc-31"/>
    <w:basedOn w:val="DefaultParagraphFont"/>
  </w:style>
  <w:style w:type="character" w:customStyle="1" w:styleId="cat-UserDefinedgrp-53rplc-51">
    <w:name w:val="cat-UserDefined grp-53 rplc-51"/>
    <w:basedOn w:val="DefaultParagraphFont"/>
  </w:style>
  <w:style w:type="character" w:customStyle="1" w:styleId="cat-UserDefinedgrp-54rplc-54">
    <w:name w:val="cat-UserDefined grp-54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